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6DE6" w14:textId="77777777" w:rsidR="00BF430E" w:rsidRDefault="00BF430E" w:rsidP="00BF430E">
      <w:r w:rsidRPr="000278D8">
        <w:rPr>
          <w:noProof/>
        </w:rPr>
        <w:drawing>
          <wp:anchor distT="0" distB="0" distL="114300" distR="114300" simplePos="0" relativeHeight="251659264" behindDoc="0" locked="0" layoutInCell="1" allowOverlap="1" wp14:anchorId="59BE8503" wp14:editId="208C8847">
            <wp:simplePos x="0" y="0"/>
            <wp:positionH relativeFrom="column">
              <wp:posOffset>-38100</wp:posOffset>
            </wp:positionH>
            <wp:positionV relativeFrom="paragraph">
              <wp:posOffset>0</wp:posOffset>
            </wp:positionV>
            <wp:extent cx="900000" cy="900000"/>
            <wp:effectExtent l="0" t="0" r="0" b="0"/>
            <wp:wrapThrough wrapText="bothSides">
              <wp:wrapPolygon edited="0">
                <wp:start x="0" y="0"/>
                <wp:lineTo x="0" y="21036"/>
                <wp:lineTo x="21036" y="21036"/>
                <wp:lineTo x="2103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7DFA2" w14:textId="6A5D9276" w:rsidR="002A368A" w:rsidRDefault="007E23D8" w:rsidP="007E23D8">
      <w:pPr>
        <w:ind w:left="2124" w:firstLine="708"/>
      </w:pPr>
      <w:r>
        <w:t>Aan d</w:t>
      </w:r>
      <w:r w:rsidR="009A15D3">
        <w:t xml:space="preserve">e </w:t>
      </w:r>
      <w:proofErr w:type="spellStart"/>
      <w:r w:rsidR="009A15D3">
        <w:t>Onderzoeksraad</w:t>
      </w:r>
      <w:proofErr w:type="spellEnd"/>
      <w:r w:rsidR="009A15D3">
        <w:t xml:space="preserve"> </w:t>
      </w:r>
      <w:r w:rsidR="0086095B">
        <w:t>v</w:t>
      </w:r>
      <w:r w:rsidR="009A15D3">
        <w:t>oor Veiligheid</w:t>
      </w:r>
    </w:p>
    <w:p w14:paraId="32272148" w14:textId="4BE06BD2" w:rsidR="009A15D3" w:rsidRPr="007E23D8" w:rsidRDefault="00000000" w:rsidP="007E23D8">
      <w:pPr>
        <w:ind w:left="2124" w:firstLine="708"/>
      </w:pPr>
      <w:hyperlink r:id="rId7" w:history="1">
        <w:r w:rsidR="007E23D8" w:rsidRPr="007E23D8">
          <w:rPr>
            <w:rStyle w:val="Hyperlink"/>
            <w:color w:val="auto"/>
            <w:u w:val="none"/>
          </w:rPr>
          <w:t>info@onderzoeksraad.nl</w:t>
        </w:r>
      </w:hyperlink>
    </w:p>
    <w:p w14:paraId="0B9E023B" w14:textId="36D2D0D1" w:rsidR="009A15D3" w:rsidRDefault="009A15D3" w:rsidP="009A15D3"/>
    <w:p w14:paraId="31543F11" w14:textId="77777777" w:rsidR="00BF430E" w:rsidRDefault="00BF430E" w:rsidP="009A15D3"/>
    <w:p w14:paraId="50A1A97B" w14:textId="581EA02E" w:rsidR="009A15D3" w:rsidRDefault="009A15D3" w:rsidP="009A15D3">
      <w:r>
        <w:t xml:space="preserve">Amsterdam, </w:t>
      </w:r>
      <w:r w:rsidR="0086095B">
        <w:t>10</w:t>
      </w:r>
      <w:r>
        <w:t xml:space="preserve"> maart 2023</w:t>
      </w:r>
    </w:p>
    <w:p w14:paraId="377A68CE" w14:textId="77777777" w:rsidR="007E23D8" w:rsidRDefault="007E23D8" w:rsidP="009A15D3"/>
    <w:p w14:paraId="39AC2675" w14:textId="10C02C91" w:rsidR="009A15D3" w:rsidRDefault="009A15D3" w:rsidP="009A15D3">
      <w:r>
        <w:t>Geachte raadsleden,</w:t>
      </w:r>
    </w:p>
    <w:p w14:paraId="062A4313" w14:textId="1E5BE268" w:rsidR="009A15D3" w:rsidRDefault="009A15D3" w:rsidP="004F43D5">
      <w:pPr>
        <w:pStyle w:val="Geenafstand"/>
      </w:pPr>
    </w:p>
    <w:p w14:paraId="0A4CCAA8" w14:textId="16B415FA" w:rsidR="007E23D8" w:rsidRDefault="009A15D3" w:rsidP="004F43D5">
      <w:pPr>
        <w:pStyle w:val="Geenafstand"/>
      </w:pPr>
      <w:r>
        <w:t xml:space="preserve">Op 25 februari </w:t>
      </w:r>
      <w:proofErr w:type="spellStart"/>
      <w:r>
        <w:t>j.l</w:t>
      </w:r>
      <w:proofErr w:type="spellEnd"/>
      <w:r>
        <w:t>. is het pontje Zuidland-</w:t>
      </w:r>
      <w:proofErr w:type="spellStart"/>
      <w:r>
        <w:t>Beningerwaard</w:t>
      </w:r>
      <w:proofErr w:type="spellEnd"/>
      <w:r>
        <w:t xml:space="preserve"> met ongeveer 2</w:t>
      </w:r>
      <w:r w:rsidR="004F43D5">
        <w:t>0</w:t>
      </w:r>
      <w:r>
        <w:t xml:space="preserve"> opvarenden omgeslagen.</w:t>
      </w:r>
    </w:p>
    <w:p w14:paraId="15BBD291" w14:textId="76F89F77" w:rsidR="00696197" w:rsidRDefault="00696197" w:rsidP="004F43D5">
      <w:pPr>
        <w:pStyle w:val="Geenafstand"/>
      </w:pPr>
      <w:r>
        <w:t xml:space="preserve">Het betreft hier een zogenaamde </w:t>
      </w:r>
      <w:proofErr w:type="spellStart"/>
      <w:r>
        <w:t>zelfbedienings</w:t>
      </w:r>
      <w:proofErr w:type="spellEnd"/>
      <w:r>
        <w:t xml:space="preserve"> kettingveerpont.</w:t>
      </w:r>
    </w:p>
    <w:p w14:paraId="63D14ACD" w14:textId="77777777" w:rsidR="00BF430E" w:rsidRDefault="00BF430E" w:rsidP="004F43D5">
      <w:pPr>
        <w:pStyle w:val="Geenafstand"/>
      </w:pPr>
    </w:p>
    <w:p w14:paraId="0003965B" w14:textId="201BC13F" w:rsidR="004F43D5" w:rsidRDefault="004F43D5" w:rsidP="004F43D5">
      <w:pPr>
        <w:pStyle w:val="Geenafstand"/>
      </w:pPr>
      <w:r>
        <w:t>We hebben begrepen dat uw raad overweegt om een onderzoek in te stellen naar de oorzaken van het ongeval en hoe soortgelijke ongelukken in de toekomst voorkomen kunnen worden.</w:t>
      </w:r>
    </w:p>
    <w:p w14:paraId="5FA78D21" w14:textId="77777777" w:rsidR="00955CCB" w:rsidRDefault="00955CCB" w:rsidP="00955CCB">
      <w:pPr>
        <w:pStyle w:val="Geenafstand"/>
      </w:pPr>
    </w:p>
    <w:p w14:paraId="12DEA98F" w14:textId="1AB1A720" w:rsidR="00BF430E" w:rsidRDefault="0044569B" w:rsidP="00BF430E">
      <w:pPr>
        <w:pStyle w:val="Geenafstand"/>
      </w:pPr>
      <w:r>
        <w:t>Nederland telt momenteel 120 veerponten</w:t>
      </w:r>
      <w:r w:rsidR="0086095B">
        <w:t xml:space="preserve"> die door de opvarenden zelf worden bediend</w:t>
      </w:r>
      <w:r>
        <w:t xml:space="preserve">. </w:t>
      </w:r>
      <w:r w:rsidR="00977A0B">
        <w:t>E</w:t>
      </w:r>
      <w:r w:rsidR="007E23D8">
        <w:t xml:space="preserve">e </w:t>
      </w:r>
      <w:r w:rsidR="00977A0B">
        <w:t xml:space="preserve">zijn </w:t>
      </w:r>
      <w:r w:rsidR="0086095B">
        <w:t>de afgelopen jaren al vaker</w:t>
      </w:r>
      <w:r w:rsidR="007E23D8">
        <w:t xml:space="preserve"> </w:t>
      </w:r>
      <w:r w:rsidR="00977A0B">
        <w:t>zelfbedieningsveren omgeslagen</w:t>
      </w:r>
      <w:r w:rsidR="00955CCB">
        <w:t xml:space="preserve"> (zie </w:t>
      </w:r>
      <w:r w:rsidR="009C0ADE">
        <w:t>bijlage</w:t>
      </w:r>
      <w:r w:rsidR="00955CCB">
        <w:t>)</w:t>
      </w:r>
      <w:r w:rsidR="009C0ADE">
        <w:t>.</w:t>
      </w:r>
      <w:r w:rsidR="0086095B">
        <w:t xml:space="preserve"> </w:t>
      </w:r>
    </w:p>
    <w:p w14:paraId="54429B46" w14:textId="77777777" w:rsidR="00BF430E" w:rsidRDefault="00BF430E" w:rsidP="00BF430E">
      <w:pPr>
        <w:pStyle w:val="Geenafstand"/>
      </w:pPr>
    </w:p>
    <w:p w14:paraId="2AB813C9" w14:textId="781D2698" w:rsidR="00BF430E" w:rsidRDefault="00BF430E" w:rsidP="00BF430E">
      <w:pPr>
        <w:pStyle w:val="Geenafstand"/>
      </w:pPr>
      <w:r>
        <w:t xml:space="preserve">Gezien </w:t>
      </w:r>
      <w:r w:rsidR="00696197">
        <w:t>he</w:t>
      </w:r>
      <w:r>
        <w:t>t grote aantal zelfbedieningsveren dat in Nederland vaart en de eerdere ongevallen verzoeken wij u met klem om het onderzoek</w:t>
      </w:r>
      <w:r w:rsidR="007E23D8">
        <w:t xml:space="preserve"> zo spoedig mogelijk te beginnen</w:t>
      </w:r>
      <w:r>
        <w:t xml:space="preserve">. </w:t>
      </w:r>
    </w:p>
    <w:p w14:paraId="6BB9D275" w14:textId="77777777" w:rsidR="00BF430E" w:rsidRDefault="00BF430E" w:rsidP="00BF430E">
      <w:pPr>
        <w:pStyle w:val="Geenafstand"/>
      </w:pPr>
    </w:p>
    <w:p w14:paraId="75B28655" w14:textId="3DCD7EEE" w:rsidR="00BF430E" w:rsidRDefault="00795585" w:rsidP="00BF430E">
      <w:pPr>
        <w:pStyle w:val="Geenafstand"/>
      </w:pPr>
      <w:r>
        <w:t xml:space="preserve">Vrienden van de Veerponten wil u op alle mogelijke manieren behulpzaam zijn. </w:t>
      </w:r>
      <w:r w:rsidR="0086095B">
        <w:t>Wij kunnen</w:t>
      </w:r>
      <w:r>
        <w:t xml:space="preserve"> u </w:t>
      </w:r>
      <w:r w:rsidR="00955CCB">
        <w:t xml:space="preserve">bijvoorbeeld </w:t>
      </w:r>
      <w:r w:rsidR="00D7409A">
        <w:t xml:space="preserve">de </w:t>
      </w:r>
      <w:r w:rsidR="0086095B">
        <w:t>contact</w:t>
      </w:r>
      <w:r w:rsidR="00BF430E">
        <w:t xml:space="preserve">gegevens van </w:t>
      </w:r>
      <w:r w:rsidR="0086095B">
        <w:t>de</w:t>
      </w:r>
      <w:r w:rsidR="00BF430E">
        <w:t xml:space="preserve"> zelfbedieningspontjes</w:t>
      </w:r>
      <w:r>
        <w:t xml:space="preserve"> in Nederland aanleveren</w:t>
      </w:r>
      <w:r w:rsidR="00BF430E">
        <w:t>.</w:t>
      </w:r>
    </w:p>
    <w:p w14:paraId="352ECCD7" w14:textId="19DB82A0" w:rsidR="0044569B" w:rsidRDefault="0044569B" w:rsidP="004F43D5">
      <w:pPr>
        <w:pStyle w:val="Geenafstand"/>
      </w:pPr>
    </w:p>
    <w:p w14:paraId="152EF371" w14:textId="35991B1E" w:rsidR="007E23D8" w:rsidRDefault="007E23D8" w:rsidP="004F43D5">
      <w:pPr>
        <w:pStyle w:val="Geenafstand"/>
      </w:pPr>
      <w:r>
        <w:t>In afwachting van de bevindingen van uw onderzoek zal onze vereniging bij de eigenaren van de zelfbedienings veerponten aandringen op het aanbrengen van een bord op</w:t>
      </w:r>
      <w:r w:rsidR="0086095B">
        <w:t xml:space="preserve"> of bij</w:t>
      </w:r>
      <w:r>
        <w:t xml:space="preserve"> de veerponten. Daarop zouden het maximum aantal passagiers vermeld moeten staan én een waarschuwing dat bij overbelasting</w:t>
      </w:r>
      <w:r w:rsidR="0086095B">
        <w:t xml:space="preserve"> of verkeerd gebruik</w:t>
      </w:r>
      <w:r>
        <w:t xml:space="preserve"> de pont kan omslaan. </w:t>
      </w:r>
    </w:p>
    <w:p w14:paraId="574750E0" w14:textId="65F67957" w:rsidR="00D7409A" w:rsidRDefault="00D7409A" w:rsidP="004F43D5">
      <w:pPr>
        <w:pStyle w:val="Geenafstand"/>
      </w:pPr>
    </w:p>
    <w:p w14:paraId="3B99E1E3" w14:textId="12A11DAC" w:rsidR="00D7409A" w:rsidRDefault="00D7409A" w:rsidP="004F43D5">
      <w:pPr>
        <w:pStyle w:val="Geenafstand"/>
      </w:pPr>
      <w:r>
        <w:t>Uiteraard z</w:t>
      </w:r>
      <w:r w:rsidR="00696197">
        <w:t xml:space="preserve">ouden wij graag op de hoogte gebracht willen worden van de uitkomsten van uw </w:t>
      </w:r>
      <w:r>
        <w:t xml:space="preserve">onderzoek. </w:t>
      </w:r>
    </w:p>
    <w:p w14:paraId="51F3F296" w14:textId="49CF65A3" w:rsidR="009C0ADE" w:rsidRDefault="009C0ADE" w:rsidP="004F43D5">
      <w:pPr>
        <w:pStyle w:val="Geenafstand"/>
      </w:pPr>
    </w:p>
    <w:p w14:paraId="675A62E3" w14:textId="77777777" w:rsidR="00696197" w:rsidRDefault="00696197" w:rsidP="004F43D5">
      <w:pPr>
        <w:pStyle w:val="Geenafstand"/>
      </w:pPr>
    </w:p>
    <w:p w14:paraId="5FCDEFE5" w14:textId="49FC1910" w:rsidR="005B21B8" w:rsidRDefault="005B21B8" w:rsidP="004F43D5">
      <w:pPr>
        <w:pStyle w:val="Geenafstand"/>
      </w:pPr>
      <w:r>
        <w:t>Hoogachtend,</w:t>
      </w:r>
    </w:p>
    <w:p w14:paraId="54CF1024" w14:textId="26AB2732" w:rsidR="005B21B8" w:rsidRDefault="005B21B8" w:rsidP="004F43D5">
      <w:pPr>
        <w:pStyle w:val="Geenafstand"/>
      </w:pPr>
    </w:p>
    <w:p w14:paraId="64B1F61B" w14:textId="4599C6F6" w:rsidR="005B21B8" w:rsidRDefault="005B21B8" w:rsidP="004F43D5">
      <w:pPr>
        <w:pStyle w:val="Geenafstand"/>
      </w:pPr>
      <w:r>
        <w:t>Vrienden van de Veerponten</w:t>
      </w:r>
    </w:p>
    <w:p w14:paraId="37729FE3" w14:textId="170F933A" w:rsidR="005B21B8" w:rsidRDefault="00B81E68" w:rsidP="004F43D5">
      <w:pPr>
        <w:pStyle w:val="Geenafstand"/>
      </w:pPr>
      <w:r>
        <w:t>Eef Meijerman</w:t>
      </w:r>
    </w:p>
    <w:p w14:paraId="2E4A5D6B" w14:textId="501FCF0D" w:rsidR="005B21B8" w:rsidRDefault="00B81E68" w:rsidP="005B21B8">
      <w:pPr>
        <w:pStyle w:val="Geenafstand"/>
      </w:pPr>
      <w:r>
        <w:t>Voorzitter</w:t>
      </w:r>
    </w:p>
    <w:p w14:paraId="6F570926" w14:textId="73BB82C3" w:rsidR="00B81E68" w:rsidRDefault="00B81E68" w:rsidP="005B21B8">
      <w:pPr>
        <w:pStyle w:val="Geenafstand"/>
        <w:rPr>
          <w:rStyle w:val="Hyperlink"/>
          <w:color w:val="auto"/>
          <w:u w:val="none"/>
        </w:rPr>
      </w:pPr>
      <w:r>
        <w:t>bestuur@veerponten.nl</w:t>
      </w:r>
    </w:p>
    <w:p w14:paraId="75EE92C2" w14:textId="0454E46F" w:rsidR="005B21B8" w:rsidRDefault="005B21B8" w:rsidP="005B21B8">
      <w:pPr>
        <w:pStyle w:val="Geenafstand"/>
        <w:rPr>
          <w:rStyle w:val="Hyperlink"/>
          <w:color w:val="auto"/>
          <w:u w:val="none"/>
        </w:rPr>
      </w:pPr>
      <w:r>
        <w:rPr>
          <w:rStyle w:val="Hyperlink"/>
          <w:color w:val="auto"/>
          <w:u w:val="none"/>
        </w:rPr>
        <w:t xml:space="preserve">Telefoon 06 </w:t>
      </w:r>
      <w:r w:rsidR="00E3263D">
        <w:rPr>
          <w:rStyle w:val="Hyperlink"/>
          <w:color w:val="auto"/>
          <w:u w:val="none"/>
        </w:rPr>
        <w:t>11 38 75 08</w:t>
      </w:r>
    </w:p>
    <w:p w14:paraId="7D96B287" w14:textId="77777777" w:rsidR="00955CCB" w:rsidRDefault="00955CCB" w:rsidP="004F43D5">
      <w:pPr>
        <w:pStyle w:val="Geenafstand"/>
      </w:pPr>
    </w:p>
    <w:p w14:paraId="1428BA3E" w14:textId="119083C5" w:rsidR="005B21B8" w:rsidRDefault="005B21B8" w:rsidP="004F43D5">
      <w:pPr>
        <w:pStyle w:val="Geenafstand"/>
      </w:pPr>
    </w:p>
    <w:p w14:paraId="54E2744C" w14:textId="77777777" w:rsidR="00696197" w:rsidRDefault="00696197" w:rsidP="004F43D5">
      <w:pPr>
        <w:pStyle w:val="Geenafstand"/>
      </w:pPr>
    </w:p>
    <w:p w14:paraId="029F0492" w14:textId="63CBADFB" w:rsidR="005B21B8" w:rsidRDefault="005B21B8" w:rsidP="004F43D5">
      <w:pPr>
        <w:pStyle w:val="Geenafstand"/>
      </w:pPr>
      <w:bookmarkStart w:id="0" w:name="_Hlk129193907"/>
      <w:r w:rsidRPr="000278D8">
        <w:rPr>
          <w:noProof/>
        </w:rPr>
        <w:lastRenderedPageBreak/>
        <w:drawing>
          <wp:anchor distT="0" distB="0" distL="114300" distR="114300" simplePos="0" relativeHeight="251661312" behindDoc="0" locked="0" layoutInCell="1" allowOverlap="1" wp14:anchorId="6ED69AE1" wp14:editId="76A19DFB">
            <wp:simplePos x="0" y="0"/>
            <wp:positionH relativeFrom="column">
              <wp:posOffset>-57150</wp:posOffset>
            </wp:positionH>
            <wp:positionV relativeFrom="paragraph">
              <wp:posOffset>132080</wp:posOffset>
            </wp:positionV>
            <wp:extent cx="900000" cy="900000"/>
            <wp:effectExtent l="0" t="0" r="0" b="0"/>
            <wp:wrapThrough wrapText="bothSides">
              <wp:wrapPolygon edited="0">
                <wp:start x="0" y="0"/>
                <wp:lineTo x="0" y="21036"/>
                <wp:lineTo x="21036" y="21036"/>
                <wp:lineTo x="2103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E30C1" w14:textId="19F4EA42" w:rsidR="005B21B8" w:rsidRDefault="005B21B8" w:rsidP="005B21B8">
      <w:pPr>
        <w:pStyle w:val="Geenafstand"/>
        <w:ind w:left="1416" w:firstLine="708"/>
      </w:pPr>
    </w:p>
    <w:p w14:paraId="6FF456A5" w14:textId="30715FC3" w:rsidR="00F22660" w:rsidRPr="005B21B8" w:rsidRDefault="009C0ADE" w:rsidP="005B21B8">
      <w:pPr>
        <w:pStyle w:val="Geenafstand"/>
        <w:ind w:left="2832" w:firstLine="708"/>
        <w:rPr>
          <w:b/>
          <w:bCs/>
        </w:rPr>
      </w:pPr>
      <w:r w:rsidRPr="005B21B8">
        <w:rPr>
          <w:b/>
          <w:bCs/>
        </w:rPr>
        <w:t>Bijlage</w:t>
      </w:r>
    </w:p>
    <w:p w14:paraId="23325612" w14:textId="5D1CA763" w:rsidR="009C0ADE" w:rsidRDefault="009C0ADE" w:rsidP="004F43D5">
      <w:pPr>
        <w:pStyle w:val="Geenafstand"/>
      </w:pPr>
    </w:p>
    <w:p w14:paraId="2F4E594F" w14:textId="449EE9E5" w:rsidR="009C0ADE" w:rsidRPr="009C0ADE" w:rsidRDefault="009C0ADE" w:rsidP="005B21B8">
      <w:pPr>
        <w:pStyle w:val="Geenafstand"/>
        <w:ind w:left="1416" w:firstLine="708"/>
        <w:rPr>
          <w:b/>
          <w:bCs/>
        </w:rPr>
      </w:pPr>
      <w:r w:rsidRPr="009C0ADE">
        <w:rPr>
          <w:b/>
          <w:bCs/>
        </w:rPr>
        <w:t>Eerdere ongevallen met zelfbedienings veerponten</w:t>
      </w:r>
    </w:p>
    <w:p w14:paraId="3C62A477" w14:textId="77777777" w:rsidR="009C0ADE" w:rsidRDefault="009C0ADE" w:rsidP="004F43D5">
      <w:pPr>
        <w:pStyle w:val="Geenafstand"/>
      </w:pPr>
    </w:p>
    <w:p w14:paraId="26EC78E6" w14:textId="77777777" w:rsidR="005B21B8" w:rsidRDefault="005B21B8" w:rsidP="004F43D5">
      <w:pPr>
        <w:pStyle w:val="Geenafstand"/>
      </w:pPr>
    </w:p>
    <w:p w14:paraId="29EB8386" w14:textId="49E402FE" w:rsidR="005B21B8" w:rsidRDefault="005B21B8" w:rsidP="004F43D5">
      <w:pPr>
        <w:pStyle w:val="Geenafstand"/>
      </w:pPr>
      <w:r>
        <w:tab/>
      </w:r>
      <w:r>
        <w:tab/>
      </w:r>
    </w:p>
    <w:p w14:paraId="60179078" w14:textId="77777777" w:rsidR="005B21B8" w:rsidRDefault="005B21B8" w:rsidP="004F43D5">
      <w:pPr>
        <w:pStyle w:val="Geenafstand"/>
      </w:pPr>
    </w:p>
    <w:p w14:paraId="446DC77C" w14:textId="4B2185D1" w:rsidR="0044569B" w:rsidRDefault="0044569B" w:rsidP="004F43D5">
      <w:pPr>
        <w:pStyle w:val="Geenafstand"/>
      </w:pPr>
      <w:r w:rsidRPr="005B21B8">
        <w:rPr>
          <w:b/>
          <w:bCs/>
        </w:rPr>
        <w:t>In april 2015</w:t>
      </w:r>
      <w:r>
        <w:t xml:space="preserve"> is de zelfbedienings kabelveerpont Hillegom-De Zilk omgeslagen. De pont was waarschijnlijk overbelast. Er raakten 10 mensen te water, terwijl de pont geschikt was voor 4-5 personen. Twee personen zijn naar het ziekenhuis vervoerd.</w:t>
      </w:r>
    </w:p>
    <w:p w14:paraId="2FB43FD7" w14:textId="42C9D483" w:rsidR="009C0ADE" w:rsidRDefault="009C0ADE" w:rsidP="004F43D5">
      <w:pPr>
        <w:pStyle w:val="Geenafstand"/>
      </w:pPr>
      <w:r>
        <w:t xml:space="preserve">Bron: </w:t>
      </w:r>
      <w:hyperlink r:id="rId8" w:history="1">
        <w:r w:rsidRPr="00345594">
          <w:rPr>
            <w:rStyle w:val="Hyperlink"/>
          </w:rPr>
          <w:t>https://www.nhnieuws.nl/nieuws/162964/pont-omgeslagen-in-hillegom-meerdere-personen-uit-water-gehaald</w:t>
        </w:r>
      </w:hyperlink>
    </w:p>
    <w:p w14:paraId="2D07A012" w14:textId="590D20A3" w:rsidR="004F43D5" w:rsidRDefault="004F43D5" w:rsidP="004F43D5">
      <w:pPr>
        <w:pStyle w:val="Geenafstand"/>
      </w:pPr>
    </w:p>
    <w:p w14:paraId="67A9F2BE" w14:textId="77777777" w:rsidR="009C0ADE" w:rsidRDefault="009C0ADE" w:rsidP="004F43D5">
      <w:pPr>
        <w:pStyle w:val="Geenafstand"/>
      </w:pPr>
    </w:p>
    <w:p w14:paraId="245CF420" w14:textId="73521AFB" w:rsidR="00977A0B" w:rsidRDefault="00977A0B" w:rsidP="004F43D5">
      <w:pPr>
        <w:pStyle w:val="Geenafstand"/>
      </w:pPr>
      <w:r w:rsidRPr="005B21B8">
        <w:rPr>
          <w:b/>
          <w:bCs/>
        </w:rPr>
        <w:t xml:space="preserve">In september </w:t>
      </w:r>
      <w:r w:rsidR="005B21B8" w:rsidRPr="005B21B8">
        <w:rPr>
          <w:b/>
          <w:bCs/>
        </w:rPr>
        <w:t>2018</w:t>
      </w:r>
      <w:r w:rsidR="005B21B8">
        <w:t xml:space="preserve"> </w:t>
      </w:r>
      <w:r>
        <w:t xml:space="preserve">is de </w:t>
      </w:r>
      <w:proofErr w:type="spellStart"/>
      <w:r>
        <w:t>zelfbedienings</w:t>
      </w:r>
      <w:proofErr w:type="spellEnd"/>
      <w:r>
        <w:t xml:space="preserve"> kabelveerpont Heukelum-</w:t>
      </w:r>
      <w:proofErr w:type="spellStart"/>
      <w:r>
        <w:t>Koornwaard</w:t>
      </w:r>
      <w:proofErr w:type="spellEnd"/>
      <w:r>
        <w:t xml:space="preserve"> omgeslagen. Volgens een bericht in de plaatselijke pers was het de tweede keer dat het pontje omgeslagen was. In het voorjaar was de pont omgeslagen aangetroffen, maar de eigenaar Staatsbosbeheer ging toen uit van vandalisme. In september was dat opnieuw de gedachte, maar één van de betrokkenen belde</w:t>
      </w:r>
      <w:r w:rsidR="00BF430E">
        <w:t xml:space="preserve"> naderhand</w:t>
      </w:r>
      <w:r>
        <w:t xml:space="preserve"> met Staatsbosbeheer en heeft </w:t>
      </w:r>
      <w:r w:rsidR="00BF430E">
        <w:t>vertelde</w:t>
      </w:r>
      <w:r>
        <w:t xml:space="preserve"> dat het een ongeluk was. Er zijn geen gegevens over het aantal passagiers. Niemand raakte gewond.</w:t>
      </w:r>
    </w:p>
    <w:p w14:paraId="3DF01A48" w14:textId="31CC5F70" w:rsidR="009C0ADE" w:rsidRDefault="009C0ADE" w:rsidP="004F43D5">
      <w:pPr>
        <w:pStyle w:val="Geenafstand"/>
      </w:pPr>
      <w:r>
        <w:t xml:space="preserve">Bron: </w:t>
      </w:r>
      <w:hyperlink r:id="rId9" w:history="1">
        <w:r w:rsidRPr="00345594">
          <w:rPr>
            <w:rStyle w:val="Hyperlink"/>
          </w:rPr>
          <w:t>https://www.hetkontakt.nl/vijfheerenlanden/160390/omgeslagen-pontje-in-heukelums-natuurgebied-blijkt-ongeluk-geen-vandalisme</w:t>
        </w:r>
      </w:hyperlink>
    </w:p>
    <w:p w14:paraId="00BCA1C7" w14:textId="77777777" w:rsidR="009C0ADE" w:rsidRDefault="009C0ADE" w:rsidP="004F43D5">
      <w:pPr>
        <w:pStyle w:val="Geenafstand"/>
      </w:pPr>
    </w:p>
    <w:p w14:paraId="45C54E5D" w14:textId="77777777" w:rsidR="00977A0B" w:rsidRDefault="00977A0B" w:rsidP="004F43D5">
      <w:pPr>
        <w:pStyle w:val="Geenafstand"/>
      </w:pPr>
    </w:p>
    <w:p w14:paraId="04C71D5E" w14:textId="22BCA3C9" w:rsidR="00F22660" w:rsidRDefault="00F22660" w:rsidP="004F43D5">
      <w:pPr>
        <w:pStyle w:val="Geenafstand"/>
      </w:pPr>
      <w:r w:rsidRPr="005B21B8">
        <w:rPr>
          <w:b/>
          <w:bCs/>
        </w:rPr>
        <w:t>In december 2019</w:t>
      </w:r>
      <w:r>
        <w:t xml:space="preserve"> is de </w:t>
      </w:r>
      <w:proofErr w:type="spellStart"/>
      <w:r>
        <w:t>zelfbedienings</w:t>
      </w:r>
      <w:proofErr w:type="spellEnd"/>
      <w:r w:rsidR="00BF430E">
        <w:t xml:space="preserve"> </w:t>
      </w:r>
      <w:r>
        <w:t xml:space="preserve">kettingveerpont Zoeterwoude </w:t>
      </w:r>
      <w:proofErr w:type="spellStart"/>
      <w:r>
        <w:t>Geerweg-Blankaardpolder</w:t>
      </w:r>
      <w:proofErr w:type="spellEnd"/>
      <w:r>
        <w:t xml:space="preserve"> omgeslagen. Er waren 12 mensen aan boord, terwijl zes personen het maximum was. Het bordje met het maximum aantal passagiers was verdwenen. Eén persoon is met een gebroken pols naar het ziekenhuis vervoerd.</w:t>
      </w:r>
    </w:p>
    <w:p w14:paraId="39E41410" w14:textId="587A28CB" w:rsidR="009C0ADE" w:rsidRDefault="009C0ADE" w:rsidP="004F43D5">
      <w:pPr>
        <w:pStyle w:val="Geenafstand"/>
      </w:pPr>
      <w:r>
        <w:t xml:space="preserve">Bron: </w:t>
      </w:r>
      <w:hyperlink r:id="rId10" w:anchor=":~:text=Het%20voetveer%20over%20de%20Geer,pols%20naar%20het%20ziekenhuis%20gebracht" w:history="1">
        <w:r w:rsidRPr="00345594">
          <w:rPr>
            <w:rStyle w:val="Hyperlink"/>
          </w:rPr>
          <w:t>https://sleutelstad.nl/2019/12/01/voetveer-in-zoeterwoude-slaat-om-opvarenden-te-water/#:~:text=Het%20voetveer%20over%20de%20Geer,pols%20naar%20het%20ziekenhuis%20gebracht</w:t>
        </w:r>
      </w:hyperlink>
      <w:r w:rsidRPr="009C0ADE">
        <w:t>.</w:t>
      </w:r>
    </w:p>
    <w:p w14:paraId="319FB155" w14:textId="77777777" w:rsidR="009C0ADE" w:rsidRDefault="009C0ADE" w:rsidP="004F43D5">
      <w:pPr>
        <w:pStyle w:val="Geenafstand"/>
      </w:pPr>
    </w:p>
    <w:p w14:paraId="021DBEC8" w14:textId="4A2CABC3" w:rsidR="00F22660" w:rsidRDefault="00F22660" w:rsidP="004F43D5">
      <w:pPr>
        <w:pStyle w:val="Geenafstand"/>
      </w:pPr>
    </w:p>
    <w:p w14:paraId="2EC63F05" w14:textId="2DEC79BA" w:rsidR="00F22660" w:rsidRDefault="00F22660" w:rsidP="004F43D5">
      <w:pPr>
        <w:pStyle w:val="Geenafstand"/>
      </w:pPr>
      <w:r w:rsidRPr="005B21B8">
        <w:rPr>
          <w:b/>
          <w:bCs/>
        </w:rPr>
        <w:t>In december 2021</w:t>
      </w:r>
      <w:r>
        <w:t xml:space="preserve"> is de </w:t>
      </w:r>
      <w:proofErr w:type="spellStart"/>
      <w:r>
        <w:t>zelfbedienings</w:t>
      </w:r>
      <w:proofErr w:type="spellEnd"/>
      <w:r>
        <w:t xml:space="preserve"> kabelveerpont Heukelum-</w:t>
      </w:r>
      <w:proofErr w:type="spellStart"/>
      <w:r>
        <w:t>Koornwaard</w:t>
      </w:r>
      <w:proofErr w:type="spellEnd"/>
      <w:r>
        <w:t xml:space="preserve"> </w:t>
      </w:r>
      <w:r w:rsidR="00977A0B">
        <w:t xml:space="preserve">opnieuw </w:t>
      </w:r>
      <w:r>
        <w:t>omgeslagen. De opvarenden, vier personen en een hond, zijn met behulp van de brandweer aan wal gebracht. Twee personen zijn naar het ziekenhuis vervoerd.</w:t>
      </w:r>
    </w:p>
    <w:p w14:paraId="64069FA6" w14:textId="0063B00E" w:rsidR="009C0ADE" w:rsidRDefault="009C0ADE" w:rsidP="004F43D5">
      <w:pPr>
        <w:pStyle w:val="Geenafstand"/>
      </w:pPr>
      <w:r>
        <w:t xml:space="preserve">Bron: </w:t>
      </w:r>
      <w:hyperlink r:id="rId11" w:history="1">
        <w:r w:rsidRPr="00345594">
          <w:rPr>
            <w:rStyle w:val="Hyperlink"/>
          </w:rPr>
          <w:t>https://www.ad.nl/rivierenland/trekpontje-kantelt-in-heukelum-vier-personen-en-hond-ter-water~aa1bbb09/</w:t>
        </w:r>
      </w:hyperlink>
    </w:p>
    <w:p w14:paraId="5CF9C2A9" w14:textId="77777777" w:rsidR="009C0ADE" w:rsidRDefault="009C0ADE" w:rsidP="004F43D5">
      <w:pPr>
        <w:pStyle w:val="Geenafstand"/>
      </w:pPr>
    </w:p>
    <w:p w14:paraId="6743E511" w14:textId="32B7AA59" w:rsidR="00BF430E" w:rsidRDefault="00BF430E" w:rsidP="004F43D5">
      <w:pPr>
        <w:pStyle w:val="Geenafstand"/>
      </w:pPr>
    </w:p>
    <w:p w14:paraId="4B0EE4C2" w14:textId="77777777" w:rsidR="00BF430E" w:rsidRDefault="00BF430E" w:rsidP="004F43D5">
      <w:pPr>
        <w:pStyle w:val="Geenafstand"/>
      </w:pPr>
    </w:p>
    <w:p w14:paraId="3E972BEB" w14:textId="77777777" w:rsidR="00F22660" w:rsidRDefault="00F22660" w:rsidP="004F43D5">
      <w:pPr>
        <w:pStyle w:val="Geenafstand"/>
      </w:pPr>
    </w:p>
    <w:p w14:paraId="1B0D1194" w14:textId="5F682B29" w:rsidR="005B21B8" w:rsidRDefault="005B21B8" w:rsidP="004F43D5">
      <w:pPr>
        <w:pStyle w:val="Geenafstand"/>
      </w:pPr>
    </w:p>
    <w:p w14:paraId="72824CBE" w14:textId="77777777" w:rsidR="00E3263D" w:rsidRDefault="00E3263D" w:rsidP="004F43D5">
      <w:pPr>
        <w:pStyle w:val="Geenafstand"/>
      </w:pPr>
    </w:p>
    <w:p w14:paraId="1C80E115" w14:textId="17479DC0" w:rsidR="005B21B8" w:rsidRDefault="005B21B8" w:rsidP="004F43D5">
      <w:pPr>
        <w:pStyle w:val="Geenafstand"/>
      </w:pPr>
    </w:p>
    <w:bookmarkEnd w:id="0"/>
    <w:p w14:paraId="317B8E4A" w14:textId="77777777" w:rsidR="005B21B8" w:rsidRDefault="005B21B8" w:rsidP="004F43D5">
      <w:pPr>
        <w:pStyle w:val="Geenafstand"/>
      </w:pPr>
    </w:p>
    <w:sectPr w:rsidR="005B21B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EF3E" w14:textId="77777777" w:rsidR="006D1C03" w:rsidRDefault="006D1C03" w:rsidP="007971D5">
      <w:pPr>
        <w:spacing w:after="0" w:line="240" w:lineRule="auto"/>
      </w:pPr>
      <w:r>
        <w:separator/>
      </w:r>
    </w:p>
  </w:endnote>
  <w:endnote w:type="continuationSeparator" w:id="0">
    <w:p w14:paraId="02FFB031" w14:textId="77777777" w:rsidR="006D1C03" w:rsidRDefault="006D1C03" w:rsidP="0079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BAAA" w14:textId="77777777" w:rsidR="007971D5" w:rsidRDefault="007971D5" w:rsidP="007971D5">
    <w:pPr>
      <w:rPr>
        <w:color w:val="0070C0"/>
        <w:sz w:val="20"/>
        <w:szCs w:val="20"/>
      </w:rPr>
    </w:pPr>
    <w:r w:rsidRPr="006755EA">
      <w:rPr>
        <w:color w:val="0070C0"/>
        <w:sz w:val="20"/>
        <w:szCs w:val="20"/>
      </w:rPr>
      <w:t>VERENIGING VRIENDEN VAN DE VEERPONTEN</w:t>
    </w:r>
    <w:r>
      <w:rPr>
        <w:color w:val="0070C0"/>
        <w:sz w:val="20"/>
        <w:szCs w:val="20"/>
      </w:rPr>
      <w:t xml:space="preserve">   </w:t>
    </w:r>
    <w:r w:rsidRPr="005B21B8">
      <w:rPr>
        <w:color w:val="FFC000"/>
        <w:sz w:val="20"/>
        <w:szCs w:val="20"/>
      </w:rPr>
      <w:t xml:space="preserve">VEEMBROEDERHOF 266 1019 HC  AMSTERDAM   </w:t>
    </w:r>
    <w:r>
      <w:rPr>
        <w:color w:val="0070C0"/>
        <w:sz w:val="20"/>
        <w:szCs w:val="20"/>
      </w:rPr>
      <w:t>KVK 40343807</w:t>
    </w:r>
  </w:p>
  <w:p w14:paraId="56AED377" w14:textId="77777777" w:rsidR="007971D5" w:rsidRDefault="007971D5" w:rsidP="007971D5">
    <w:pPr>
      <w:jc w:val="center"/>
    </w:pPr>
    <w:r>
      <w:rPr>
        <w:color w:val="0070C0"/>
        <w:sz w:val="20"/>
        <w:szCs w:val="20"/>
      </w:rPr>
      <w:t xml:space="preserve"> </w:t>
    </w:r>
    <w:hyperlink r:id="rId1" w:history="1">
      <w:r w:rsidRPr="00770D85">
        <w:rPr>
          <w:rStyle w:val="Hyperlink"/>
          <w:sz w:val="20"/>
          <w:szCs w:val="20"/>
        </w:rPr>
        <w:t>INFO@VEERPONTEN.NL</w:t>
      </w:r>
    </w:hyperlink>
    <w:r>
      <w:rPr>
        <w:color w:val="0070C0"/>
        <w:sz w:val="20"/>
        <w:szCs w:val="20"/>
      </w:rPr>
      <w:t xml:space="preserve"> </w:t>
    </w:r>
    <w:r>
      <w:rPr>
        <w:color w:val="0070C0"/>
        <w:sz w:val="20"/>
        <w:szCs w:val="20"/>
      </w:rPr>
      <w:tab/>
    </w:r>
    <w:r>
      <w:rPr>
        <w:color w:val="0070C0"/>
        <w:sz w:val="20"/>
        <w:szCs w:val="20"/>
      </w:rPr>
      <w:tab/>
      <w:t xml:space="preserve"> </w:t>
    </w:r>
    <w:hyperlink r:id="rId2" w:history="1">
      <w:r w:rsidRPr="00770D85">
        <w:rPr>
          <w:rStyle w:val="Hyperlink"/>
          <w:sz w:val="20"/>
          <w:szCs w:val="20"/>
        </w:rPr>
        <w:t>WWW.VEERPONTEN.NL</w:t>
      </w:r>
    </w:hyperlink>
  </w:p>
  <w:p w14:paraId="781116A7" w14:textId="77777777" w:rsidR="007971D5" w:rsidRDefault="007971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D102" w14:textId="77777777" w:rsidR="006D1C03" w:rsidRDefault="006D1C03" w:rsidP="007971D5">
      <w:pPr>
        <w:spacing w:after="0" w:line="240" w:lineRule="auto"/>
      </w:pPr>
      <w:r>
        <w:separator/>
      </w:r>
    </w:p>
  </w:footnote>
  <w:footnote w:type="continuationSeparator" w:id="0">
    <w:p w14:paraId="53EFC446" w14:textId="77777777" w:rsidR="006D1C03" w:rsidRDefault="006D1C03" w:rsidP="00797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D3"/>
    <w:rsid w:val="0001107A"/>
    <w:rsid w:val="002A368A"/>
    <w:rsid w:val="002E0F1A"/>
    <w:rsid w:val="0044569B"/>
    <w:rsid w:val="004F43D5"/>
    <w:rsid w:val="005B21B8"/>
    <w:rsid w:val="00685935"/>
    <w:rsid w:val="00696197"/>
    <w:rsid w:val="006D1C03"/>
    <w:rsid w:val="00795585"/>
    <w:rsid w:val="007971D5"/>
    <w:rsid w:val="007E23D8"/>
    <w:rsid w:val="0086095B"/>
    <w:rsid w:val="00955CCB"/>
    <w:rsid w:val="00977A0B"/>
    <w:rsid w:val="009A15D3"/>
    <w:rsid w:val="009C0ADE"/>
    <w:rsid w:val="00B81E68"/>
    <w:rsid w:val="00BF430E"/>
    <w:rsid w:val="00D7409A"/>
    <w:rsid w:val="00E3263D"/>
    <w:rsid w:val="00F22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9095"/>
  <w15:chartTrackingRefBased/>
  <w15:docId w15:val="{003BA395-28A7-4FD3-B578-1CA4C5FD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15D3"/>
    <w:rPr>
      <w:color w:val="0563C1" w:themeColor="hyperlink"/>
      <w:u w:val="single"/>
    </w:rPr>
  </w:style>
  <w:style w:type="character" w:styleId="Onopgelostemelding">
    <w:name w:val="Unresolved Mention"/>
    <w:basedOn w:val="Standaardalinea-lettertype"/>
    <w:uiPriority w:val="99"/>
    <w:semiHidden/>
    <w:unhideWhenUsed/>
    <w:rsid w:val="009A15D3"/>
    <w:rPr>
      <w:color w:val="605E5C"/>
      <w:shd w:val="clear" w:color="auto" w:fill="E1DFDD"/>
    </w:rPr>
  </w:style>
  <w:style w:type="paragraph" w:styleId="Geenafstand">
    <w:name w:val="No Spacing"/>
    <w:uiPriority w:val="1"/>
    <w:qFormat/>
    <w:rsid w:val="004F43D5"/>
    <w:pPr>
      <w:spacing w:after="0" w:line="240" w:lineRule="auto"/>
    </w:pPr>
  </w:style>
  <w:style w:type="character" w:styleId="GevolgdeHyperlink">
    <w:name w:val="FollowedHyperlink"/>
    <w:basedOn w:val="Standaardalinea-lettertype"/>
    <w:uiPriority w:val="99"/>
    <w:semiHidden/>
    <w:unhideWhenUsed/>
    <w:rsid w:val="009C0ADE"/>
    <w:rPr>
      <w:color w:val="954F72" w:themeColor="followedHyperlink"/>
      <w:u w:val="single"/>
    </w:rPr>
  </w:style>
  <w:style w:type="paragraph" w:styleId="Koptekst">
    <w:name w:val="header"/>
    <w:basedOn w:val="Standaard"/>
    <w:link w:val="KoptekstChar"/>
    <w:uiPriority w:val="99"/>
    <w:unhideWhenUsed/>
    <w:rsid w:val="007971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71D5"/>
  </w:style>
  <w:style w:type="paragraph" w:styleId="Voettekst">
    <w:name w:val="footer"/>
    <w:basedOn w:val="Standaard"/>
    <w:link w:val="VoettekstChar"/>
    <w:uiPriority w:val="99"/>
    <w:unhideWhenUsed/>
    <w:rsid w:val="007971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nieuws.nl/nieuws/162964/pont-omgeslagen-in-hillegom-meerdere-personen-uit-water-gehaal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nderzoeksraad.n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d.nl/rivierenland/trekpontje-kantelt-in-heukelum-vier-personen-en-hond-ter-water~aa1bbb09/" TargetMode="External"/><Relationship Id="rId5" Type="http://schemas.openxmlformats.org/officeDocument/2006/relationships/endnotes" Target="endnotes.xml"/><Relationship Id="rId10" Type="http://schemas.openxmlformats.org/officeDocument/2006/relationships/hyperlink" Target="https://sleutelstad.nl/2019/12/01/voetveer-in-zoeterwoude-slaat-om-opvarenden-te-water/" TargetMode="External"/><Relationship Id="rId4" Type="http://schemas.openxmlformats.org/officeDocument/2006/relationships/footnotes" Target="footnotes.xml"/><Relationship Id="rId9" Type="http://schemas.openxmlformats.org/officeDocument/2006/relationships/hyperlink" Target="https://www.hetkontakt.nl/vijfheerenlanden/160390/omgeslagen-pontje-in-heukelums-natuurgebied-blijkt-ongeluk-geen-vandalism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VEERPONTEN.NL" TargetMode="External"/><Relationship Id="rId1" Type="http://schemas.openxmlformats.org/officeDocument/2006/relationships/hyperlink" Target="mailto:INFO@VEERPON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621</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la Mar</dc:creator>
  <cp:keywords/>
  <dc:description/>
  <cp:lastModifiedBy>Hans de la Mar</cp:lastModifiedBy>
  <cp:revision>8</cp:revision>
  <dcterms:created xsi:type="dcterms:W3CDTF">2023-03-07T10:21:00Z</dcterms:created>
  <dcterms:modified xsi:type="dcterms:W3CDTF">2023-03-10T14:32:00Z</dcterms:modified>
</cp:coreProperties>
</file>